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44" w:rsidRPr="00A60692" w:rsidRDefault="00A3014F" w:rsidP="0010591C">
      <w:pPr>
        <w:pStyle w:val="Geenafstand"/>
      </w:pPr>
      <w:bookmarkStart w:id="0" w:name="_GoBack"/>
      <w:bookmarkEnd w:id="0"/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7pt;margin-top:-19.85pt;width:487.5pt;height:67.7pt;z-index:-251658240" fillcolor="window">
            <v:imagedata r:id="rId6" o:title="" croptop="2521f" cropbottom="2521f" cropleft="-291f" cropright="-291f"/>
          </v:shape>
          <o:OLEObject Type="Embed" ProgID="Word.Picture.8" ShapeID="_x0000_s1027" DrawAspect="Content" ObjectID="_1598946724" r:id="rId7"/>
        </w:pict>
      </w:r>
    </w:p>
    <w:p w:rsidR="00A04344" w:rsidRPr="00A60692" w:rsidRDefault="00A04344" w:rsidP="0010591C">
      <w:pPr>
        <w:pStyle w:val="Geenafstand"/>
      </w:pPr>
    </w:p>
    <w:p w:rsidR="00A04344" w:rsidRPr="00A60692" w:rsidRDefault="00A04344" w:rsidP="0010591C">
      <w:pPr>
        <w:pStyle w:val="Geenafstand"/>
      </w:pPr>
    </w:p>
    <w:p w:rsidR="00A04344" w:rsidRPr="00A60692" w:rsidRDefault="00A04344" w:rsidP="0010591C">
      <w:pPr>
        <w:pStyle w:val="Geenafstand"/>
      </w:pPr>
    </w:p>
    <w:p w:rsidR="00A04344" w:rsidRPr="00A60692" w:rsidRDefault="00A04344" w:rsidP="0010591C">
      <w:pPr>
        <w:pStyle w:val="Geenafstand"/>
      </w:pPr>
    </w:p>
    <w:p w:rsidR="0010591C" w:rsidRPr="00A60692" w:rsidRDefault="0010591C" w:rsidP="0010591C">
      <w:pPr>
        <w:pStyle w:val="Geenafstand"/>
      </w:pPr>
      <w:r w:rsidRPr="00A60692">
        <w:t xml:space="preserve">Aan de ouders of verzorgers  </w:t>
      </w:r>
    </w:p>
    <w:p w:rsidR="0010591C" w:rsidRPr="00A60692" w:rsidRDefault="00672296" w:rsidP="0010591C">
      <w:pPr>
        <w:pStyle w:val="Geenafstand"/>
      </w:pPr>
      <w:r w:rsidRPr="00A60692">
        <w:t>van de leerlingen van</w:t>
      </w:r>
      <w:r w:rsidR="00DA6C82" w:rsidRPr="00A60692">
        <w:t xml:space="preserve"> </w:t>
      </w:r>
      <w:r w:rsidR="003C397A">
        <w:t>3-</w:t>
      </w:r>
      <w:r w:rsidR="0010591C" w:rsidRPr="00A60692">
        <w:t>mavo</w:t>
      </w:r>
    </w:p>
    <w:p w:rsidR="00672296" w:rsidRPr="00A60692" w:rsidRDefault="00672296" w:rsidP="0010591C">
      <w:pPr>
        <w:pStyle w:val="Geenafstand"/>
      </w:pPr>
    </w:p>
    <w:p w:rsidR="00672296" w:rsidRPr="00A60692" w:rsidRDefault="00672296" w:rsidP="0010591C">
      <w:pPr>
        <w:pStyle w:val="Geenafstand"/>
      </w:pPr>
    </w:p>
    <w:p w:rsidR="0010591C" w:rsidRPr="00A60692" w:rsidRDefault="0010591C" w:rsidP="0010591C">
      <w:pPr>
        <w:pStyle w:val="Geenafstand"/>
      </w:pPr>
      <w:r w:rsidRPr="00A60692">
        <w:t>Hoogvliet,</w:t>
      </w:r>
      <w:r w:rsidR="003A6F30" w:rsidRPr="00A60692">
        <w:t xml:space="preserve"> </w:t>
      </w:r>
      <w:r w:rsidR="003C397A">
        <w:t>1</w:t>
      </w:r>
      <w:r w:rsidR="003D0F1E">
        <w:t>9</w:t>
      </w:r>
      <w:r w:rsidRPr="00A60692">
        <w:t xml:space="preserve"> </w:t>
      </w:r>
      <w:r w:rsidR="00E363CC" w:rsidRPr="00A60692">
        <w:t>september</w:t>
      </w:r>
      <w:r w:rsidRPr="00A60692">
        <w:t xml:space="preserve"> 201</w:t>
      </w:r>
      <w:r w:rsidR="00DD7D45">
        <w:t>8</w:t>
      </w:r>
    </w:p>
    <w:p w:rsidR="0010591C" w:rsidRPr="00A60692" w:rsidRDefault="0010591C" w:rsidP="0010591C">
      <w:pPr>
        <w:pStyle w:val="Geenafstand"/>
      </w:pPr>
    </w:p>
    <w:p w:rsidR="00672296" w:rsidRPr="00A60692" w:rsidRDefault="00672296" w:rsidP="0010591C">
      <w:pPr>
        <w:pStyle w:val="Geenafstand"/>
      </w:pPr>
    </w:p>
    <w:p w:rsidR="0010591C" w:rsidRPr="00A60692" w:rsidRDefault="0010591C" w:rsidP="0010591C">
      <w:pPr>
        <w:pStyle w:val="Geenafstand"/>
      </w:pPr>
      <w:r w:rsidRPr="00A60692">
        <w:t>Betreft:</w:t>
      </w:r>
      <w:r w:rsidR="00023B8B" w:rsidRPr="00A60692">
        <w:t xml:space="preserve"> </w:t>
      </w:r>
      <w:r w:rsidR="0052750A" w:rsidRPr="00A60692">
        <w:t>voorlichtingsavond</w:t>
      </w:r>
      <w:r w:rsidR="00C44D28" w:rsidRPr="00A60692">
        <w:t xml:space="preserve"> voor de ouders van 3-mavo</w:t>
      </w:r>
    </w:p>
    <w:p w:rsidR="0010591C" w:rsidRPr="00A60692" w:rsidRDefault="0010591C" w:rsidP="0010591C">
      <w:pPr>
        <w:pStyle w:val="Geenafstand"/>
      </w:pPr>
    </w:p>
    <w:p w:rsidR="00672296" w:rsidRPr="00A60692" w:rsidRDefault="00672296" w:rsidP="0010591C">
      <w:pPr>
        <w:pStyle w:val="Geenafstand"/>
      </w:pPr>
    </w:p>
    <w:p w:rsidR="0010591C" w:rsidRPr="00A60692" w:rsidRDefault="0010591C" w:rsidP="0010591C">
      <w:pPr>
        <w:pStyle w:val="Geenafstand"/>
      </w:pPr>
      <w:r w:rsidRPr="00A60692">
        <w:t>Geachte ouders of verzorgers,</w:t>
      </w:r>
    </w:p>
    <w:p w:rsidR="00672296" w:rsidRPr="00A60692" w:rsidRDefault="00672296" w:rsidP="0010591C">
      <w:pPr>
        <w:pStyle w:val="Geenafstand"/>
      </w:pPr>
    </w:p>
    <w:p w:rsidR="00854794" w:rsidRDefault="00854794" w:rsidP="00854794">
      <w:pPr>
        <w:pStyle w:val="Geenafstand"/>
      </w:pPr>
      <w:r>
        <w:t xml:space="preserve">Eerder hebben wij gecommuniceerd dat de voorlichtingsavond voor de ouders van leerjaar 3 mavo zou plaatsvinden op </w:t>
      </w:r>
      <w:r w:rsidRPr="007C3357">
        <w:t>dinsdag 25 september</w:t>
      </w:r>
      <w:r>
        <w:t xml:space="preserve">. Echter, we hebben besloten deze voorlichtingsavond door te schuiven naar </w:t>
      </w:r>
      <w:r w:rsidRPr="007C3357">
        <w:rPr>
          <w:b/>
        </w:rPr>
        <w:t>dinsdagavond 30 oktober 2018</w:t>
      </w:r>
      <w:r>
        <w:t xml:space="preserve">. We willen u hier van harte voor uitnodigen. </w:t>
      </w:r>
    </w:p>
    <w:p w:rsidR="00854794" w:rsidRDefault="00854794" w:rsidP="00854794">
      <w:pPr>
        <w:pStyle w:val="Geenafstand"/>
      </w:pPr>
    </w:p>
    <w:p w:rsidR="00854794" w:rsidRDefault="00854794" w:rsidP="00854794">
      <w:pPr>
        <w:pStyle w:val="Geenafstand"/>
      </w:pPr>
      <w:r w:rsidRPr="000D342C">
        <w:t>Deze</w:t>
      </w:r>
      <w:r>
        <w:t xml:space="preserve"> avond is in eerste instantie bedoeld voor een kennismaking van de ouders of verzorgers met de mentor, maar u zult ook informatie krijgen over het komende schooljaar. De ouderavond zal starten in de aula van ons schoolgebouw aan de Campus.</w:t>
      </w:r>
    </w:p>
    <w:p w:rsidR="00854794" w:rsidRDefault="00854794" w:rsidP="00854794">
      <w:pPr>
        <w:pStyle w:val="Geenafstand"/>
      </w:pPr>
    </w:p>
    <w:p w:rsidR="00854794" w:rsidRDefault="00854794" w:rsidP="00854794">
      <w:pPr>
        <w:pStyle w:val="Geenafstand"/>
      </w:pPr>
      <w:r>
        <w:t xml:space="preserve">Naast deze avond worden er op school nog een tweetal ouderspreekavonden georganiseerd in de vorm van tien-minuten-gesprekken. </w:t>
      </w:r>
      <w:r w:rsidRPr="000D342C">
        <w:t xml:space="preserve">Ze staan gepland op dinsdag </w:t>
      </w:r>
      <w:r>
        <w:t>11</w:t>
      </w:r>
      <w:r w:rsidRPr="000D342C">
        <w:t xml:space="preserve"> december 201</w:t>
      </w:r>
      <w:r>
        <w:t>8</w:t>
      </w:r>
      <w:r w:rsidRPr="000D342C">
        <w:t xml:space="preserve"> en dinsdag </w:t>
      </w:r>
      <w:r>
        <w:t>16</w:t>
      </w:r>
      <w:r w:rsidRPr="000D342C">
        <w:t xml:space="preserve"> april 201</w:t>
      </w:r>
      <w:r>
        <w:t>9</w:t>
      </w:r>
      <w:r w:rsidRPr="000D342C">
        <w:t>. Wellicht wilt u dez</w:t>
      </w:r>
      <w:r>
        <w:t>e alvast in uw agenda noteren.</w:t>
      </w:r>
    </w:p>
    <w:p w:rsidR="0032480E" w:rsidRPr="00A60692" w:rsidRDefault="0032480E" w:rsidP="0010591C">
      <w:pPr>
        <w:pStyle w:val="Geenafstand"/>
      </w:pPr>
    </w:p>
    <w:p w:rsidR="00854794" w:rsidRPr="0052750A" w:rsidRDefault="00854794" w:rsidP="00854794">
      <w:pPr>
        <w:pStyle w:val="Geenafstand"/>
      </w:pPr>
      <w:r w:rsidRPr="0052750A">
        <w:t xml:space="preserve">Het programma </w:t>
      </w:r>
      <w:r>
        <w:t xml:space="preserve">voor dinsdag 30 oktober </w:t>
      </w:r>
      <w:r w:rsidRPr="0052750A">
        <w:t>ziet er als volgt uit:</w:t>
      </w:r>
    </w:p>
    <w:p w:rsidR="00854794" w:rsidRPr="0052750A" w:rsidRDefault="00854794" w:rsidP="00854794">
      <w:pPr>
        <w:pStyle w:val="Geenafstand"/>
      </w:pPr>
    </w:p>
    <w:p w:rsidR="00854794" w:rsidRPr="0052750A" w:rsidRDefault="00854794" w:rsidP="00854794">
      <w:pPr>
        <w:pStyle w:val="Geenafstand"/>
      </w:pPr>
      <w:r>
        <w:t>18</w:t>
      </w:r>
      <w:r w:rsidRPr="0052750A">
        <w:t>.</w:t>
      </w:r>
      <w:r>
        <w:t>45</w:t>
      </w:r>
      <w:r w:rsidRPr="0052750A">
        <w:t xml:space="preserve"> - </w:t>
      </w:r>
      <w:r>
        <w:t>19</w:t>
      </w:r>
      <w:r w:rsidRPr="0052750A">
        <w:t>.</w:t>
      </w:r>
      <w:r>
        <w:t>00</w:t>
      </w:r>
      <w:r w:rsidRPr="0052750A">
        <w:t xml:space="preserve"> uur</w:t>
      </w:r>
      <w:r>
        <w:tab/>
        <w:t xml:space="preserve">  </w:t>
      </w:r>
      <w:r>
        <w:tab/>
        <w:t>Inloop. Koffie staat voor u klaar in de aula.</w:t>
      </w:r>
    </w:p>
    <w:p w:rsidR="00854794" w:rsidRDefault="00854794" w:rsidP="00854794">
      <w:pPr>
        <w:pStyle w:val="Geenafstand"/>
      </w:pPr>
    </w:p>
    <w:p w:rsidR="00854794" w:rsidRPr="0052750A" w:rsidRDefault="00854794" w:rsidP="00854794">
      <w:pPr>
        <w:pStyle w:val="Geenafstand"/>
        <w:ind w:left="2832" w:hanging="2832"/>
      </w:pPr>
      <w:r>
        <w:t>19</w:t>
      </w:r>
      <w:r w:rsidRPr="0052750A">
        <w:t>.</w:t>
      </w:r>
      <w:r>
        <w:t>00</w:t>
      </w:r>
      <w:r w:rsidRPr="0052750A">
        <w:t xml:space="preserve"> - </w:t>
      </w:r>
      <w:r>
        <w:t>19</w:t>
      </w:r>
      <w:r w:rsidRPr="0052750A">
        <w:t>.</w:t>
      </w:r>
      <w:r>
        <w:t>45</w:t>
      </w:r>
      <w:r w:rsidRPr="0052750A">
        <w:t xml:space="preserve"> uur</w:t>
      </w:r>
      <w:r w:rsidRPr="0052750A">
        <w:tab/>
      </w:r>
      <w:r>
        <w:t>De klassenmentor zal u ontvangen in zijn of haar lokaal en zal u het een en ander vertellen over de gang van zaken tijdens dit schooljaar. U hebt dan de gelegenheid tot het stellen van vragen.</w:t>
      </w:r>
      <w:r w:rsidRPr="0052750A">
        <w:t xml:space="preserve"> </w:t>
      </w:r>
    </w:p>
    <w:p w:rsidR="00854794" w:rsidRPr="0052750A" w:rsidRDefault="00854794" w:rsidP="00854794">
      <w:pPr>
        <w:pStyle w:val="Geenafstand"/>
      </w:pPr>
    </w:p>
    <w:p w:rsidR="00854794" w:rsidRDefault="00854794" w:rsidP="00854794">
      <w:pPr>
        <w:pStyle w:val="Geenafstand"/>
      </w:pPr>
      <w:r w:rsidRPr="0052750A">
        <w:rPr>
          <w:rFonts w:cs="Arial"/>
        </w:rPr>
        <w:t>±</w:t>
      </w:r>
      <w:r w:rsidRPr="0052750A">
        <w:t xml:space="preserve"> </w:t>
      </w:r>
      <w:r>
        <w:t>20</w:t>
      </w:r>
      <w:r w:rsidRPr="0052750A">
        <w:t>.</w:t>
      </w:r>
      <w:r>
        <w:t>00</w:t>
      </w:r>
      <w:r w:rsidRPr="0052750A">
        <w:t xml:space="preserve"> uur</w:t>
      </w:r>
      <w:r w:rsidRPr="0052750A">
        <w:tab/>
      </w:r>
      <w:r w:rsidRPr="0052750A">
        <w:tab/>
      </w:r>
      <w:r w:rsidRPr="0052750A">
        <w:tab/>
        <w:t>Sluiting.</w:t>
      </w:r>
    </w:p>
    <w:p w:rsidR="00854794" w:rsidRDefault="00854794" w:rsidP="00854794">
      <w:pPr>
        <w:pStyle w:val="Geenafstand"/>
      </w:pPr>
    </w:p>
    <w:p w:rsidR="00854794" w:rsidRDefault="00854794" w:rsidP="00854794">
      <w:pPr>
        <w:pStyle w:val="Geenafstand"/>
      </w:pPr>
    </w:p>
    <w:p w:rsidR="00854794" w:rsidRPr="00672296" w:rsidRDefault="00854794" w:rsidP="0085479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4" w:lineRule="auto"/>
      </w:pPr>
      <w:r>
        <w:t>We hopen u dinsdag 30 oktober te mogen begroeten.</w:t>
      </w:r>
    </w:p>
    <w:p w:rsidR="00106934" w:rsidRPr="00A60692" w:rsidRDefault="00672296" w:rsidP="00BB72B6">
      <w:pPr>
        <w:pStyle w:val="Geenafstand"/>
      </w:pPr>
      <w:r w:rsidRPr="00A60692">
        <w:rPr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638FB305" wp14:editId="1AD3A1B5">
            <wp:simplePos x="0" y="0"/>
            <wp:positionH relativeFrom="column">
              <wp:posOffset>-61595</wp:posOffset>
            </wp:positionH>
            <wp:positionV relativeFrom="paragraph">
              <wp:posOffset>45720</wp:posOffset>
            </wp:positionV>
            <wp:extent cx="2242820" cy="1170305"/>
            <wp:effectExtent l="0" t="0" r="508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 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34" w:rsidRPr="00A60692">
        <w:t>Met vriendelijke groet,</w:t>
      </w:r>
    </w:p>
    <w:p w:rsidR="00672296" w:rsidRPr="00A60692" w:rsidRDefault="00672296" w:rsidP="00BB72B6">
      <w:pPr>
        <w:pStyle w:val="Geenafstand"/>
      </w:pPr>
    </w:p>
    <w:p w:rsidR="00672296" w:rsidRPr="00A60692" w:rsidRDefault="00672296" w:rsidP="00BB72B6">
      <w:pPr>
        <w:pStyle w:val="Geenafstand"/>
      </w:pPr>
    </w:p>
    <w:p w:rsidR="00672296" w:rsidRPr="00A60692" w:rsidRDefault="00672296" w:rsidP="00BB72B6">
      <w:pPr>
        <w:pStyle w:val="Geenafstand"/>
      </w:pPr>
    </w:p>
    <w:p w:rsidR="00672296" w:rsidRPr="00A60692" w:rsidRDefault="00672296" w:rsidP="00BB72B6">
      <w:pPr>
        <w:pStyle w:val="Geenafstand"/>
      </w:pPr>
    </w:p>
    <w:p w:rsidR="003A6F30" w:rsidRPr="00A60692" w:rsidRDefault="003A6F30" w:rsidP="00BB72B6">
      <w:pPr>
        <w:pStyle w:val="Geenafstand"/>
      </w:pPr>
    </w:p>
    <w:p w:rsidR="00106934" w:rsidRPr="00A60692" w:rsidRDefault="00BC682B" w:rsidP="00BB72B6">
      <w:pPr>
        <w:pStyle w:val="Geenafstand"/>
      </w:pPr>
      <w:r w:rsidRPr="00A60692">
        <w:t>M.</w:t>
      </w:r>
      <w:r w:rsidR="00672296" w:rsidRPr="00A60692">
        <w:t>A.</w:t>
      </w:r>
      <w:r w:rsidRPr="00A60692">
        <w:t xml:space="preserve"> Tange</w:t>
      </w:r>
    </w:p>
    <w:p w:rsidR="00B9286A" w:rsidRDefault="00672296" w:rsidP="00BB72B6">
      <w:pPr>
        <w:pStyle w:val="Geenafstand"/>
      </w:pPr>
      <w:r w:rsidRPr="00A60692">
        <w:t>T</w:t>
      </w:r>
      <w:r w:rsidR="00BC682B" w:rsidRPr="00A60692">
        <w:t>eamleider</w:t>
      </w:r>
      <w:r w:rsidR="00106934" w:rsidRPr="00A60692">
        <w:t xml:space="preserve"> </w:t>
      </w:r>
      <w:r w:rsidR="00434A1D">
        <w:t xml:space="preserve">BS </w:t>
      </w:r>
      <w:r w:rsidR="00106934" w:rsidRPr="00A60692">
        <w:t>mavo</w:t>
      </w:r>
      <w:r w:rsidR="00BB72B6">
        <w:tab/>
      </w:r>
      <w:r w:rsidR="00B9286A">
        <w:tab/>
      </w:r>
    </w:p>
    <w:sectPr w:rsidR="00B9286A" w:rsidSect="003248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1041"/>
    <w:multiLevelType w:val="hybridMultilevel"/>
    <w:tmpl w:val="3378E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1C"/>
    <w:rsid w:val="00003846"/>
    <w:rsid w:val="000118FE"/>
    <w:rsid w:val="00023B8B"/>
    <w:rsid w:val="0010591C"/>
    <w:rsid w:val="00106934"/>
    <w:rsid w:val="0014698A"/>
    <w:rsid w:val="00182EA3"/>
    <w:rsid w:val="00285A5D"/>
    <w:rsid w:val="00297A8F"/>
    <w:rsid w:val="002D2EE0"/>
    <w:rsid w:val="0032480E"/>
    <w:rsid w:val="003A43C8"/>
    <w:rsid w:val="003A6F30"/>
    <w:rsid w:val="003C397A"/>
    <w:rsid w:val="003D0F1E"/>
    <w:rsid w:val="00434A1D"/>
    <w:rsid w:val="004F526A"/>
    <w:rsid w:val="0052750A"/>
    <w:rsid w:val="00650011"/>
    <w:rsid w:val="00672296"/>
    <w:rsid w:val="007F6FC5"/>
    <w:rsid w:val="00854794"/>
    <w:rsid w:val="008E54E6"/>
    <w:rsid w:val="00954766"/>
    <w:rsid w:val="009A6C16"/>
    <w:rsid w:val="00A04344"/>
    <w:rsid w:val="00A3014F"/>
    <w:rsid w:val="00A60692"/>
    <w:rsid w:val="00A8347D"/>
    <w:rsid w:val="00A93364"/>
    <w:rsid w:val="00B20D8F"/>
    <w:rsid w:val="00B9286A"/>
    <w:rsid w:val="00BB72B6"/>
    <w:rsid w:val="00BC682B"/>
    <w:rsid w:val="00BD1A0B"/>
    <w:rsid w:val="00C44D28"/>
    <w:rsid w:val="00C56A39"/>
    <w:rsid w:val="00CA66C8"/>
    <w:rsid w:val="00D9474B"/>
    <w:rsid w:val="00DA6C82"/>
    <w:rsid w:val="00DD7D45"/>
    <w:rsid w:val="00E27EBE"/>
    <w:rsid w:val="00E363CC"/>
    <w:rsid w:val="00F0721E"/>
    <w:rsid w:val="00F4035C"/>
    <w:rsid w:val="00F851CC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BD1A0B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591C"/>
    <w:pPr>
      <w:spacing w:after="0" w:line="240" w:lineRule="auto"/>
    </w:pPr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BD1A0B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591C"/>
    <w:pPr>
      <w:spacing w:after="0" w:line="240" w:lineRule="auto"/>
    </w:pPr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690E4B7A.dotm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PENTA college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2016-09-06T09:46:00Z</cp:lastPrinted>
  <dcterms:created xsi:type="dcterms:W3CDTF">2018-09-20T09:06:00Z</dcterms:created>
  <dcterms:modified xsi:type="dcterms:W3CDTF">2018-09-20T09:06:00Z</dcterms:modified>
</cp:coreProperties>
</file>